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935C" w14:textId="77777777" w:rsidR="00FB0448" w:rsidRPr="00FB0448" w:rsidRDefault="00F33568" w:rsidP="00FB0448">
      <w:pPr>
        <w:spacing w:after="0" w:line="240" w:lineRule="auto"/>
        <w:jc w:val="center"/>
        <w:rPr>
          <w:rFonts w:ascii="Sylfaen" w:hAnsi="Sylfaen"/>
          <w:b/>
          <w:bCs/>
          <w:sz w:val="18"/>
          <w:szCs w:val="18"/>
          <w:lang w:val="ka-GE"/>
        </w:rPr>
      </w:pPr>
      <w:r w:rsidRPr="001268C5">
        <w:rPr>
          <w:rFonts w:ascii="Sylfaen" w:hAnsi="Sylfaen"/>
          <w:b/>
          <w:bCs/>
          <w:sz w:val="18"/>
          <w:szCs w:val="18"/>
          <w:lang w:val="ka-GE"/>
        </w:rPr>
        <w:t xml:space="preserve">კონკურსი: </w:t>
      </w:r>
      <w:r w:rsidR="00FB0448" w:rsidRPr="00FB0448">
        <w:rPr>
          <w:rFonts w:ascii="Sylfaen" w:hAnsi="Sylfaen"/>
          <w:b/>
          <w:bCs/>
          <w:sz w:val="18"/>
          <w:szCs w:val="18"/>
          <w:lang w:val="ka-GE"/>
        </w:rPr>
        <w:t>ხმის დამხშობი კონსტრუქციის დამზადება/მონტაჟი</w:t>
      </w:r>
    </w:p>
    <w:p w14:paraId="40BEB5AE" w14:textId="1F18E6D7" w:rsidR="00B12077" w:rsidRPr="001268C5" w:rsidRDefault="00B12077" w:rsidP="00F33568">
      <w:pPr>
        <w:spacing w:after="0" w:line="240" w:lineRule="auto"/>
        <w:jc w:val="center"/>
        <w:rPr>
          <w:rFonts w:ascii="Sylfaen" w:hAnsi="Sylfaen" w:cs="Sylfaen"/>
          <w:b/>
          <w:sz w:val="18"/>
          <w:szCs w:val="18"/>
          <w:lang w:val="ka-GE"/>
        </w:rPr>
      </w:pPr>
    </w:p>
    <w:p w14:paraId="207C1A6F" w14:textId="2E4FA6CC" w:rsidR="00AB4047" w:rsidRPr="001268C5" w:rsidRDefault="00AB4047" w:rsidP="00AB4047">
      <w:pPr>
        <w:spacing w:after="0" w:line="240" w:lineRule="auto"/>
        <w:jc w:val="center"/>
        <w:rPr>
          <w:rFonts w:ascii="Sylfaen" w:hAnsi="Sylfaen" w:cs="Sylfaen"/>
          <w:b/>
          <w:sz w:val="18"/>
          <w:szCs w:val="18"/>
          <w:lang w:val="ka-GE"/>
        </w:rPr>
      </w:pPr>
    </w:p>
    <w:p w14:paraId="642AEBB3" w14:textId="18376721" w:rsidR="007D73CE" w:rsidRPr="001268C5" w:rsidRDefault="007D73CE" w:rsidP="009B264B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DA10CD7" w14:textId="5D2B5854" w:rsidR="007D73CE" w:rsidRPr="001268C5" w:rsidRDefault="007D73CE" w:rsidP="00CE34CB">
      <w:pPr>
        <w:spacing w:after="0" w:line="360" w:lineRule="auto"/>
        <w:jc w:val="center"/>
        <w:rPr>
          <w:rFonts w:ascii="Sylfaen" w:hAnsi="Sylfaen"/>
          <w:b/>
          <w:bCs/>
          <w:sz w:val="18"/>
          <w:szCs w:val="18"/>
          <w:lang w:val="ka-GE"/>
        </w:rPr>
      </w:pPr>
      <w:r w:rsidRPr="001268C5">
        <w:rPr>
          <w:rFonts w:ascii="Sylfaen" w:hAnsi="Sylfaen"/>
          <w:b/>
          <w:bCs/>
          <w:sz w:val="18"/>
          <w:szCs w:val="18"/>
          <w:lang w:val="ka-GE"/>
        </w:rPr>
        <w:t xml:space="preserve">№ </w:t>
      </w:r>
      <w:r w:rsidR="003928A1" w:rsidRPr="003928A1">
        <w:rPr>
          <w:rFonts w:ascii="Sylfaen" w:hAnsi="Sylfaen"/>
          <w:b/>
          <w:bCs/>
          <w:sz w:val="18"/>
          <w:szCs w:val="18"/>
          <w:lang w:val="ka-GE"/>
        </w:rPr>
        <w:t>SH-002-BID-19</w:t>
      </w:r>
    </w:p>
    <w:p w14:paraId="067673A5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093F24C3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5671F992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6D8040BC" w14:textId="77777777" w:rsidR="007D73CE" w:rsidRPr="001268C5" w:rsidRDefault="007D73CE" w:rsidP="007D73CE">
      <w:pPr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სარჩევი</w:t>
      </w:r>
    </w:p>
    <w:p w14:paraId="6C405F4F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ზოგადი</w:t>
      </w:r>
    </w:p>
    <w:p w14:paraId="7C955301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ინფორმაცია</w:t>
      </w:r>
    </w:p>
    <w:p w14:paraId="079E5091" w14:textId="0CE128C3" w:rsidR="007D73CE" w:rsidRPr="001268C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ტექნიკური დოკუმენტაცია</w:t>
      </w:r>
    </w:p>
    <w:p w14:paraId="5F85803F" w14:textId="6F12F8CB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ანგარიშსწორებ</w:t>
      </w:r>
      <w:r w:rsidR="00711C86" w:rsidRPr="001268C5">
        <w:rPr>
          <w:rFonts w:ascii="Sylfaen" w:hAnsi="Sylfaen"/>
          <w:sz w:val="18"/>
          <w:szCs w:val="18"/>
          <w:lang w:val="ka-GE"/>
        </w:rPr>
        <w:t xml:space="preserve">ისა და </w:t>
      </w:r>
      <w:r w:rsidRPr="001268C5">
        <w:rPr>
          <w:rFonts w:ascii="Sylfaen" w:hAnsi="Sylfaen"/>
          <w:sz w:val="18"/>
          <w:szCs w:val="18"/>
          <w:lang w:val="ka-GE"/>
        </w:rPr>
        <w:t>თანამშრომლობის პირობები</w:t>
      </w:r>
    </w:p>
    <w:p w14:paraId="1F95EC39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წარმოსადგენი დოკუმენტაცია</w:t>
      </w:r>
    </w:p>
    <w:p w14:paraId="28D4F00B" w14:textId="44AA5272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საგარანტიო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პერიოდი</w:t>
      </w:r>
    </w:p>
    <w:p w14:paraId="6B4F3AD8" w14:textId="22EA6C78" w:rsidR="00FD0DCD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ხელშეკრულების გაფორმება</w:t>
      </w:r>
    </w:p>
    <w:p w14:paraId="59915253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37101CAF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002939F3" w14:textId="597B4C1E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A23F57C" w14:textId="40C7A4AF" w:rsidR="00F33568" w:rsidRPr="001268C5" w:rsidRDefault="00F33568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6059D73" w14:textId="77777777" w:rsidR="00F33568" w:rsidRPr="001268C5" w:rsidRDefault="00F33568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8A0C09F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A0A6715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C217841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0B0F3779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1CFD8F9" w14:textId="6A4EEDB0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1017BAF" w14:textId="3101DF35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FDCBC90" w14:textId="25720EE4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3B21307" w14:textId="3791F394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53A4E60" w14:textId="41ADC5AC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28537D8" w14:textId="75C0C088" w:rsidR="00D30223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EA71A1D" w14:textId="34167295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C3683A9" w14:textId="05D59F3D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F4AA3ED" w14:textId="01CF0BCA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F03F3A9" w14:textId="7C9CAE3E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1D58C91" w14:textId="16EC2C2C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D67438F" w14:textId="77777777" w:rsidR="000C276D" w:rsidRPr="001268C5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D7B5ADA" w14:textId="77777777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DC3B540" w14:textId="77777777" w:rsidR="003011B3" w:rsidRPr="001268C5" w:rsidRDefault="003011B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31D7D750" w14:textId="128E3E6E" w:rsidR="003928A1" w:rsidRDefault="003928A1" w:rsidP="003928A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ხმის დამხშობი კონსტრუქციის </w:t>
      </w:r>
      <w:r w:rsidR="00FB0448">
        <w:rPr>
          <w:rFonts w:ascii="Sylfaen" w:hAnsi="Sylfaen"/>
          <w:b/>
          <w:bCs/>
          <w:lang w:val="ka-GE"/>
        </w:rPr>
        <w:t>დამზადება</w:t>
      </w:r>
      <w:r>
        <w:rPr>
          <w:rFonts w:ascii="Sylfaen" w:hAnsi="Sylfaen"/>
          <w:b/>
          <w:bCs/>
          <w:lang w:val="ka-GE"/>
        </w:rPr>
        <w:t>/მონტაჟი</w:t>
      </w:r>
    </w:p>
    <w:p w14:paraId="52EF8BCA" w14:textId="25EB3262" w:rsidR="004A7AB6" w:rsidRPr="001268C5" w:rsidRDefault="0083664C" w:rsidP="003928A1">
      <w:pPr>
        <w:spacing w:after="0" w:line="360" w:lineRule="auto"/>
        <w:jc w:val="center"/>
        <w:rPr>
          <w:rFonts w:ascii="Sylfaen" w:hAnsi="Sylfaen"/>
          <w:b/>
          <w:bCs/>
          <w:sz w:val="18"/>
          <w:szCs w:val="18"/>
          <w:lang w:val="ka-GE"/>
        </w:rPr>
      </w:pPr>
      <w:r w:rsidRPr="001268C5">
        <w:rPr>
          <w:rFonts w:ascii="Sylfaen" w:hAnsi="Sylfaen"/>
          <w:b/>
          <w:bCs/>
          <w:sz w:val="18"/>
          <w:szCs w:val="18"/>
          <w:lang w:val="ka-GE"/>
        </w:rPr>
        <w:t xml:space="preserve">№ </w:t>
      </w:r>
      <w:r w:rsidR="003928A1" w:rsidRPr="00F63A7A">
        <w:rPr>
          <w:rFonts w:ascii="Sylfaen" w:hAnsi="Sylfaen" w:cs="Sylfaen"/>
          <w:b/>
          <w:sz w:val="18"/>
          <w:szCs w:val="18"/>
          <w:lang w:val="ka-GE"/>
        </w:rPr>
        <w:t>SH-002-BID-19</w:t>
      </w:r>
    </w:p>
    <w:p w14:paraId="38DCEA41" w14:textId="1146F0BA" w:rsidR="00A50438" w:rsidRPr="001268C5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18"/>
          <w:szCs w:val="18"/>
          <w:lang w:val="ka-GE"/>
        </w:rPr>
      </w:pPr>
      <w:r w:rsidRPr="001268C5">
        <w:rPr>
          <w:rFonts w:ascii="Sylfaen" w:hAnsi="Sylfaen"/>
          <w:b/>
          <w:color w:val="auto"/>
          <w:sz w:val="18"/>
          <w:szCs w:val="18"/>
          <w:lang w:val="ka-GE"/>
        </w:rPr>
        <w:t>ზოგადი</w:t>
      </w:r>
    </w:p>
    <w:p w14:paraId="0E13A4FF" w14:textId="3605AA28" w:rsidR="00713EFC" w:rsidRPr="003928A1" w:rsidRDefault="000B68D0" w:rsidP="003928A1">
      <w:pPr>
        <w:spacing w:after="0" w:line="240" w:lineRule="auto"/>
        <w:ind w:firstLine="360"/>
        <w:rPr>
          <w:rFonts w:ascii="Sylfaen" w:hAnsi="Sylfaen" w:cs="Arial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სს „სვანეთი ჰიდრო“</w:t>
      </w:r>
      <w:r w:rsidR="00713EFC" w:rsidRPr="001268C5">
        <w:rPr>
          <w:rFonts w:ascii="Sylfaen" w:hAnsi="Sylfaen" w:cs="Arial"/>
          <w:sz w:val="18"/>
          <w:szCs w:val="18"/>
          <w:lang w:val="ka-GE"/>
        </w:rPr>
        <w:t xml:space="preserve"> </w:t>
      </w:r>
      <w:r w:rsidR="00D30223" w:rsidRPr="001268C5">
        <w:rPr>
          <w:rFonts w:ascii="Sylfaen" w:hAnsi="Sylfaen" w:cs="Arial"/>
          <w:sz w:val="18"/>
          <w:szCs w:val="18"/>
          <w:lang w:val="ka-GE"/>
        </w:rPr>
        <w:t xml:space="preserve">ატარებს კონკურსს </w:t>
      </w:r>
      <w:r w:rsidR="00F33568" w:rsidRPr="001268C5">
        <w:rPr>
          <w:rFonts w:ascii="Sylfaen" w:hAnsi="Sylfaen" w:cs="Arial"/>
          <w:sz w:val="18"/>
          <w:szCs w:val="18"/>
          <w:lang w:val="ka-GE"/>
        </w:rPr>
        <w:t xml:space="preserve">კონკურსი: </w:t>
      </w:r>
      <w:r w:rsidR="003928A1" w:rsidRPr="003928A1">
        <w:rPr>
          <w:rFonts w:ascii="Sylfaen" w:hAnsi="Sylfaen" w:cs="Arial"/>
          <w:b/>
          <w:bCs/>
          <w:sz w:val="18"/>
          <w:szCs w:val="18"/>
          <w:lang w:val="ka-GE"/>
        </w:rPr>
        <w:t xml:space="preserve">ხმის დამხშობი კონსტრუქციის </w:t>
      </w:r>
      <w:r w:rsidR="00FB0448">
        <w:rPr>
          <w:rFonts w:ascii="Sylfaen" w:hAnsi="Sylfaen" w:cs="Arial"/>
          <w:b/>
          <w:bCs/>
          <w:sz w:val="18"/>
          <w:szCs w:val="18"/>
          <w:lang w:val="ka-GE"/>
        </w:rPr>
        <w:t>დამზადება</w:t>
      </w:r>
      <w:r w:rsidR="003928A1" w:rsidRPr="003928A1">
        <w:rPr>
          <w:rFonts w:ascii="Sylfaen" w:hAnsi="Sylfaen" w:cs="Arial"/>
          <w:b/>
          <w:bCs/>
          <w:sz w:val="18"/>
          <w:szCs w:val="18"/>
          <w:lang w:val="ka-GE"/>
        </w:rPr>
        <w:t>/მონტაჟი</w:t>
      </w:r>
      <w:r w:rsidR="003928A1">
        <w:rPr>
          <w:rFonts w:ascii="Sylfaen" w:hAnsi="Sylfaen" w:cs="Arial"/>
          <w:b/>
          <w:bCs/>
          <w:sz w:val="18"/>
          <w:szCs w:val="18"/>
          <w:lang w:val="ka-GE"/>
        </w:rPr>
        <w:t xml:space="preserve">ს სამუშაოების </w:t>
      </w:r>
      <w:r w:rsidR="009826F0" w:rsidRPr="001268C5">
        <w:rPr>
          <w:rFonts w:ascii="Sylfaen" w:hAnsi="Sylfaen" w:cs="Arial"/>
          <w:sz w:val="18"/>
          <w:szCs w:val="18"/>
          <w:lang w:val="ka-GE"/>
        </w:rPr>
        <w:t>შესყიდვის</w:t>
      </w:r>
      <w:r w:rsidR="009826F0" w:rsidRPr="001268C5"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 w:rsidR="0083664C" w:rsidRPr="001268C5">
        <w:rPr>
          <w:rFonts w:ascii="Sylfaen" w:hAnsi="Sylfaen" w:cs="Arial"/>
          <w:sz w:val="18"/>
          <w:szCs w:val="18"/>
          <w:lang w:val="ka-GE"/>
        </w:rPr>
        <w:t xml:space="preserve">თაობაზე </w:t>
      </w:r>
      <w:r w:rsidR="00D30223" w:rsidRPr="001268C5">
        <w:rPr>
          <w:rFonts w:ascii="Sylfaen" w:hAnsi="Sylfaen" w:cs="Arial"/>
          <w:sz w:val="18"/>
          <w:szCs w:val="18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1268C5">
        <w:rPr>
          <w:rFonts w:ascii="AcadNusx" w:hAnsi="AcadNusx"/>
          <w:sz w:val="18"/>
          <w:szCs w:val="18"/>
        </w:rPr>
        <w:t>.</w:t>
      </w:r>
      <w:r w:rsidR="00E262FC" w:rsidRPr="001268C5">
        <w:rPr>
          <w:rFonts w:ascii="AcadNusx" w:hAnsi="AcadNusx"/>
          <w:sz w:val="18"/>
          <w:szCs w:val="18"/>
        </w:rPr>
        <w:t xml:space="preserve"> </w:t>
      </w:r>
    </w:p>
    <w:p w14:paraId="4672493B" w14:textId="77777777" w:rsidR="00F33568" w:rsidRPr="001268C5" w:rsidRDefault="00F33568" w:rsidP="00F33568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14:paraId="22AD74E6" w14:textId="60BCEA76" w:rsidR="00665C42" w:rsidRPr="001268C5" w:rsidRDefault="00D30223" w:rsidP="00F33568">
      <w:pPr>
        <w:spacing w:after="0" w:line="360" w:lineRule="auto"/>
        <w:ind w:firstLine="360"/>
        <w:rPr>
          <w:rFonts w:ascii="Sylfaen" w:hAnsi="Sylfaen" w:cs="Calibri"/>
          <w:sz w:val="18"/>
          <w:szCs w:val="18"/>
          <w:lang w:val="ka-GE"/>
        </w:rPr>
      </w:pPr>
      <w:r w:rsidRPr="001268C5">
        <w:rPr>
          <w:rFonts w:ascii="Sylfaen" w:hAnsi="Sylfaen" w:cs="Calibri"/>
          <w:sz w:val="18"/>
          <w:szCs w:val="18"/>
          <w:lang w:val="ka-GE"/>
        </w:rPr>
        <w:t xml:space="preserve">კონკურსის მიზანია შეირჩეს ერთი კონტრაქტორი, რომელიც უზრუნველყოფს </w:t>
      </w:r>
      <w:proofErr w:type="spellStart"/>
      <w:r w:rsidRPr="001268C5">
        <w:rPr>
          <w:rFonts w:ascii="Sylfaen" w:hAnsi="Sylfaen" w:cs="Calibri"/>
          <w:sz w:val="18"/>
          <w:szCs w:val="18"/>
          <w:lang w:val="ka-GE"/>
        </w:rPr>
        <w:t>სამუშოების</w:t>
      </w:r>
      <w:proofErr w:type="spellEnd"/>
      <w:r w:rsidRPr="001268C5">
        <w:rPr>
          <w:rFonts w:ascii="Sylfaen" w:hAnsi="Sylfaen" w:cs="Calibri"/>
          <w:sz w:val="18"/>
          <w:szCs w:val="18"/>
          <w:lang w:val="ka-GE"/>
        </w:rPr>
        <w:t xml:space="preserve"> შესრულე</w:t>
      </w:r>
      <w:r w:rsidR="00F33568" w:rsidRPr="001268C5">
        <w:rPr>
          <w:rFonts w:ascii="Sylfaen" w:hAnsi="Sylfaen" w:cs="Calibri"/>
          <w:sz w:val="18"/>
          <w:szCs w:val="18"/>
          <w:lang w:val="ka-GE"/>
        </w:rPr>
        <w:t xml:space="preserve">ბას </w:t>
      </w:r>
      <w:r w:rsidRPr="001268C5">
        <w:rPr>
          <w:rFonts w:ascii="Sylfaen" w:hAnsi="Sylfaen" w:cs="Calibri"/>
          <w:sz w:val="18"/>
          <w:szCs w:val="18"/>
          <w:lang w:val="ka-GE"/>
        </w:rPr>
        <w:t>კომპანიის მოთხოვნების გათვალისწინებით.</w:t>
      </w:r>
      <w:r w:rsidR="005C14A4" w:rsidRPr="001268C5">
        <w:rPr>
          <w:rFonts w:ascii="Sylfaen" w:hAnsi="Sylfaen" w:cs="Calibri"/>
          <w:sz w:val="18"/>
          <w:szCs w:val="18"/>
          <w:lang w:val="ka-GE"/>
        </w:rPr>
        <w:t xml:space="preserve"> </w:t>
      </w:r>
    </w:p>
    <w:p w14:paraId="736A601C" w14:textId="60D94B9B" w:rsidR="005C14A4" w:rsidRPr="001268C5" w:rsidRDefault="00D30223" w:rsidP="003928A1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კ</w:t>
      </w:r>
      <w:r w:rsidRPr="001268C5">
        <w:rPr>
          <w:rFonts w:ascii="Sylfaen" w:hAnsi="Sylfaen"/>
          <w:b/>
          <w:sz w:val="18"/>
          <w:szCs w:val="18"/>
          <w:lang w:val="ka-GE"/>
        </w:rPr>
        <w:t>ონკურსის ნომერი</w:t>
      </w:r>
      <w:r w:rsidR="005C14A4" w:rsidRPr="001268C5">
        <w:rPr>
          <w:rFonts w:ascii="AcadNusx" w:hAnsi="AcadNusx"/>
          <w:b/>
          <w:sz w:val="18"/>
          <w:szCs w:val="18"/>
        </w:rPr>
        <w:t xml:space="preserve">:   </w:t>
      </w:r>
      <w:r w:rsidR="005C14A4" w:rsidRPr="001268C5">
        <w:rPr>
          <w:rFonts w:ascii="Sylfaen" w:hAnsi="Sylfaen"/>
          <w:b/>
          <w:sz w:val="18"/>
          <w:szCs w:val="18"/>
          <w:lang w:val="ka-GE"/>
        </w:rPr>
        <w:t>№</w:t>
      </w:r>
      <w:r w:rsidR="005C14A4" w:rsidRPr="001268C5">
        <w:rPr>
          <w:rFonts w:ascii="Sylfaen" w:hAnsi="Sylfaen"/>
          <w:b/>
          <w:sz w:val="18"/>
          <w:szCs w:val="18"/>
        </w:rPr>
        <w:t xml:space="preserve"> </w:t>
      </w:r>
      <w:r w:rsidR="003928A1" w:rsidRPr="00F63A7A">
        <w:rPr>
          <w:rFonts w:ascii="Sylfaen" w:hAnsi="Sylfaen" w:cs="Sylfaen"/>
          <w:b/>
          <w:sz w:val="18"/>
          <w:szCs w:val="18"/>
          <w:lang w:val="ka-GE"/>
        </w:rPr>
        <w:t>SH-002-BID-19</w:t>
      </w:r>
    </w:p>
    <w:p w14:paraId="52F61A17" w14:textId="2425D2FC" w:rsidR="00867825" w:rsidRDefault="00D30223" w:rsidP="000B1C85">
      <w:pPr>
        <w:spacing w:after="0" w:line="360" w:lineRule="auto"/>
        <w:ind w:firstLine="360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კ</w:t>
      </w:r>
      <w:r w:rsidRPr="001268C5">
        <w:rPr>
          <w:rFonts w:ascii="Sylfaen" w:hAnsi="Sylfaen"/>
          <w:b/>
          <w:sz w:val="18"/>
          <w:szCs w:val="18"/>
          <w:lang w:val="ka-GE"/>
        </w:rPr>
        <w:t>ონკურსი ტარდება</w:t>
      </w:r>
      <w:r w:rsidR="00876B2D" w:rsidRPr="001268C5">
        <w:rPr>
          <w:rFonts w:ascii="AcadNusx" w:hAnsi="AcadNusx"/>
          <w:b/>
          <w:sz w:val="18"/>
          <w:szCs w:val="18"/>
        </w:rPr>
        <w:t xml:space="preserve"> 1 (</w:t>
      </w:r>
      <w:proofErr w:type="spellStart"/>
      <w:r w:rsidR="00876B2D" w:rsidRPr="001268C5">
        <w:rPr>
          <w:rFonts w:ascii="Sylfaen" w:hAnsi="Sylfaen" w:cs="Sylfaen"/>
          <w:b/>
          <w:sz w:val="18"/>
          <w:szCs w:val="18"/>
        </w:rPr>
        <w:t>ერთი</w:t>
      </w:r>
      <w:proofErr w:type="spellEnd"/>
      <w:r w:rsidR="004446E6" w:rsidRPr="001268C5">
        <w:rPr>
          <w:rFonts w:ascii="AcadNusx" w:hAnsi="AcadNusx"/>
          <w:b/>
          <w:sz w:val="18"/>
          <w:szCs w:val="18"/>
        </w:rPr>
        <w:t>)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ლოტად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>:</w:t>
      </w:r>
    </w:p>
    <w:p w14:paraId="5A1BE164" w14:textId="77777777" w:rsidR="003928A1" w:rsidRPr="003928A1" w:rsidRDefault="003928A1" w:rsidP="000B1C85">
      <w:pPr>
        <w:spacing w:after="0" w:line="360" w:lineRule="auto"/>
        <w:ind w:firstLine="36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E2EFCA4" w14:textId="5D14109C" w:rsidR="003928A1" w:rsidRPr="002331D5" w:rsidRDefault="003928A1" w:rsidP="003928A1">
      <w:pPr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2331D5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ლოტი N 1: </w:t>
      </w:r>
      <w:r w:rsidRPr="00F63A7A">
        <w:rPr>
          <w:rFonts w:ascii="Sylfaen" w:hAnsi="Sylfaen" w:cs="Sylfaen"/>
          <w:b/>
          <w:bCs/>
          <w:sz w:val="18"/>
          <w:szCs w:val="18"/>
          <w:lang w:val="ka-GE"/>
        </w:rPr>
        <w:t xml:space="preserve">ხმის დამხშობი კონსტრუქციის </w:t>
      </w:r>
      <w:r w:rsidR="00FB0448">
        <w:rPr>
          <w:rFonts w:ascii="Sylfaen" w:hAnsi="Sylfaen" w:cs="Sylfaen"/>
          <w:b/>
          <w:bCs/>
          <w:sz w:val="18"/>
          <w:szCs w:val="18"/>
          <w:lang w:val="ka-GE"/>
        </w:rPr>
        <w:t>დამზადება</w:t>
      </w:r>
      <w:r w:rsidRPr="00F63A7A">
        <w:rPr>
          <w:rFonts w:ascii="Sylfaen" w:hAnsi="Sylfaen" w:cs="Sylfaen"/>
          <w:b/>
          <w:bCs/>
          <w:sz w:val="18"/>
          <w:szCs w:val="18"/>
          <w:lang w:val="ka-GE"/>
        </w:rPr>
        <w:t>/მონტაჟი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ს მომსახურეობის </w:t>
      </w:r>
      <w:r w:rsidRPr="002331D5">
        <w:rPr>
          <w:rFonts w:ascii="Sylfaen" w:hAnsi="Sylfaen" w:cs="Sylfaen"/>
          <w:b/>
          <w:sz w:val="18"/>
          <w:szCs w:val="18"/>
          <w:lang w:val="ka-GE"/>
        </w:rPr>
        <w:t>შესყიდვა</w:t>
      </w:r>
    </w:p>
    <w:p w14:paraId="0DEFEBB9" w14:textId="77777777" w:rsidR="001E1114" w:rsidRPr="001268C5" w:rsidRDefault="001E1114" w:rsidP="001E1114">
      <w:pPr>
        <w:spacing w:after="0" w:line="36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5D13D9C5" w14:textId="708B73F0" w:rsidR="008C144D" w:rsidRPr="001268C5" w:rsidRDefault="008C144D" w:rsidP="009826F0">
      <w:pPr>
        <w:spacing w:after="0" w:line="36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წინადადების</w:t>
      </w:r>
      <w:r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წარმოდგენის ვადა</w:t>
      </w:r>
      <w:r w:rsidR="009826F0" w:rsidRPr="001268C5">
        <w:rPr>
          <w:rFonts w:ascii="AcadNusx" w:hAnsi="AcadNusx"/>
          <w:b/>
          <w:sz w:val="18"/>
          <w:szCs w:val="18"/>
          <w:lang w:val="ka-GE"/>
        </w:rPr>
        <w:t>:</w:t>
      </w:r>
      <w:r w:rsidRPr="001268C5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1268C5" w:rsidRPr="001268C5">
        <w:rPr>
          <w:rFonts w:ascii="Sylfaen" w:hAnsi="Sylfaen"/>
          <w:b/>
          <w:sz w:val="18"/>
          <w:szCs w:val="18"/>
          <w:lang w:val="ka-GE"/>
        </w:rPr>
        <w:t xml:space="preserve">2019 წლის </w:t>
      </w:r>
      <w:r w:rsidR="003928A1">
        <w:rPr>
          <w:rFonts w:ascii="Sylfaen" w:hAnsi="Sylfaen"/>
          <w:b/>
          <w:sz w:val="18"/>
          <w:szCs w:val="18"/>
          <w:lang w:val="ka-GE"/>
        </w:rPr>
        <w:t>8 თებერვალი</w:t>
      </w:r>
      <w:r w:rsidR="003928A1" w:rsidRPr="002331D5">
        <w:rPr>
          <w:rFonts w:ascii="Sylfaen" w:hAnsi="Sylfaen"/>
          <w:b/>
          <w:sz w:val="18"/>
          <w:szCs w:val="18"/>
          <w:lang w:val="ka-GE"/>
        </w:rPr>
        <w:t xml:space="preserve">, </w:t>
      </w:r>
      <w:r w:rsidR="009826F0" w:rsidRPr="001268C5">
        <w:rPr>
          <w:rFonts w:ascii="Sylfaen" w:hAnsi="Sylfaen"/>
          <w:b/>
          <w:sz w:val="18"/>
          <w:szCs w:val="18"/>
          <w:lang w:val="ka-GE"/>
        </w:rPr>
        <w:t>17:00 სთ.</w:t>
      </w:r>
    </w:p>
    <w:p w14:paraId="1ED073A8" w14:textId="6CAAA856" w:rsidR="00833770" w:rsidRPr="001268C5" w:rsidRDefault="008C144D" w:rsidP="001E1114">
      <w:p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წინადადების</w:t>
      </w:r>
      <w:r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წარმოდგენის ფორმა</w:t>
      </w:r>
      <w:r w:rsidRPr="001268C5">
        <w:rPr>
          <w:rFonts w:ascii="AcadNusx" w:hAnsi="AcadNusx"/>
          <w:b/>
          <w:sz w:val="18"/>
          <w:szCs w:val="18"/>
          <w:lang w:val="ka-GE"/>
        </w:rPr>
        <w:t>:</w:t>
      </w:r>
      <w:r w:rsidR="00237416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ბეჭდური და ელექტრონული 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>(</w:t>
      </w:r>
      <w:r w:rsidR="00833770" w:rsidRPr="001268C5">
        <w:rPr>
          <w:rFonts w:ascii="Sylfaen" w:hAnsi="Sylfaen"/>
          <w:b/>
          <w:sz w:val="18"/>
          <w:szCs w:val="18"/>
          <w:lang w:val="ka-GE"/>
        </w:rPr>
        <w:t>CD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 დისკზე</w:t>
      </w:r>
      <w:r w:rsidR="005C14A4" w:rsidRPr="001268C5">
        <w:rPr>
          <w:rFonts w:ascii="AcadNusx" w:hAnsi="AcadNusx"/>
          <w:b/>
          <w:sz w:val="18"/>
          <w:szCs w:val="18"/>
          <w:lang w:val="ka-GE"/>
        </w:rPr>
        <w:t>) (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თით</w:t>
      </w:r>
      <w:r w:rsidR="00133FAE" w:rsidRPr="001268C5">
        <w:rPr>
          <w:rFonts w:ascii="Sylfaen" w:hAnsi="Sylfaen"/>
          <w:b/>
          <w:sz w:val="18"/>
          <w:szCs w:val="18"/>
          <w:lang w:val="ka-GE"/>
        </w:rPr>
        <w:t>ო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 ეგზემპლარი</w:t>
      </w:r>
      <w:r w:rsidR="005C14A4" w:rsidRPr="001268C5">
        <w:rPr>
          <w:rFonts w:ascii="AcadNusx" w:hAnsi="AcadNusx"/>
          <w:b/>
          <w:sz w:val="18"/>
          <w:szCs w:val="18"/>
          <w:lang w:val="ka-GE"/>
        </w:rPr>
        <w:t xml:space="preserve">), 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დახურულ კონვერტში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(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დამოწმებული კომპანიის ბეჭდით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),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რომელზეც მითითებული იქნება:</w:t>
      </w:r>
    </w:p>
    <w:p w14:paraId="3DF1BD9C" w14:textId="497220ED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კონკურსის ნომერი;</w:t>
      </w:r>
    </w:p>
    <w:p w14:paraId="785E11B0" w14:textId="17126661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თარიღი.</w:t>
      </w:r>
    </w:p>
    <w:p w14:paraId="719B8BC2" w14:textId="21970CFB" w:rsidR="00A804C4" w:rsidRPr="001268C5" w:rsidRDefault="009C5EE2" w:rsidP="00580531">
      <w:pPr>
        <w:spacing w:after="0" w:line="360" w:lineRule="auto"/>
        <w:jc w:val="both"/>
        <w:rPr>
          <w:rFonts w:ascii="Sylfaen" w:hAnsi="Sylfaen"/>
          <w:sz w:val="18"/>
          <w:szCs w:val="18"/>
          <w:u w:val="single"/>
        </w:rPr>
      </w:pP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წინადადება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წარმოდგენილი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უნდა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იყოს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შემდეგ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მისამართზე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: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ქ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.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თბილისი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კოსტავას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1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შესახვევი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N 33</w:t>
      </w:r>
      <w:r w:rsidRPr="001268C5">
        <w:rPr>
          <w:rFonts w:ascii="Sylfaen" w:hAnsi="Sylfaen"/>
          <w:sz w:val="18"/>
          <w:szCs w:val="18"/>
          <w:u w:val="single"/>
        </w:rPr>
        <w:t xml:space="preserve"> GWP 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>სათაო ოფისი</w:t>
      </w:r>
      <w:r w:rsidR="000B1C85" w:rsidRPr="001268C5">
        <w:rPr>
          <w:rFonts w:ascii="Sylfaen" w:hAnsi="Sylfaen"/>
          <w:sz w:val="18"/>
          <w:szCs w:val="18"/>
          <w:u w:val="single"/>
          <w:lang w:val="ka-GE"/>
        </w:rPr>
        <w:t>.</w:t>
      </w:r>
      <w:r w:rsidR="00A804C4" w:rsidRPr="001268C5">
        <w:rPr>
          <w:rFonts w:ascii="Sylfaen" w:hAnsi="Sylfaen"/>
          <w:sz w:val="18"/>
          <w:szCs w:val="18"/>
          <w:u w:val="single"/>
        </w:rPr>
        <w:t xml:space="preserve"> </w:t>
      </w:r>
    </w:p>
    <w:p w14:paraId="04F22498" w14:textId="77777777" w:rsidR="001E1114" w:rsidRPr="001268C5" w:rsidRDefault="001E1114" w:rsidP="00580531">
      <w:pPr>
        <w:spacing w:after="0" w:line="360" w:lineRule="auto"/>
        <w:jc w:val="both"/>
        <w:rPr>
          <w:rFonts w:ascii="AcadNusx" w:hAnsi="AcadNusx"/>
          <w:sz w:val="18"/>
          <w:szCs w:val="18"/>
          <w:u w:val="single"/>
          <w:lang w:val="ka-GE"/>
        </w:rPr>
      </w:pPr>
    </w:p>
    <w:p w14:paraId="18192F9A" w14:textId="2FEAA2BA" w:rsidR="003011B3" w:rsidRPr="001268C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ხელშეკრულების ტიპი</w:t>
      </w:r>
    </w:p>
    <w:p w14:paraId="4AA9B80D" w14:textId="07CB3020" w:rsidR="00580531" w:rsidRPr="001268C5" w:rsidRDefault="00580531" w:rsidP="005D17FB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ხელშეკრულება იქნება სრულ, ფიქსირებულ თ</w:t>
      </w:r>
      <w:r w:rsidR="00BE0965" w:rsidRPr="001268C5">
        <w:rPr>
          <w:rFonts w:ascii="Sylfaen" w:hAnsi="Sylfaen"/>
          <w:sz w:val="18"/>
          <w:szCs w:val="18"/>
          <w:lang w:val="ka-GE"/>
        </w:rPr>
        <w:t>ა</w:t>
      </w:r>
      <w:r w:rsidRPr="001268C5">
        <w:rPr>
          <w:rFonts w:ascii="Sylfaen" w:hAnsi="Sylfaen"/>
          <w:sz w:val="18"/>
          <w:szCs w:val="18"/>
          <w:lang w:val="ka-GE"/>
        </w:rPr>
        <w:t>ნხაზე.</w:t>
      </w:r>
      <w:r w:rsidR="005D17FB" w:rsidRPr="001268C5">
        <w:rPr>
          <w:rFonts w:ascii="Sylfaen" w:hAnsi="Sylfaen"/>
          <w:sz w:val="18"/>
          <w:szCs w:val="18"/>
          <w:lang w:val="ka-GE"/>
        </w:rPr>
        <w:t xml:space="preserve"> ხარჯთაღრიცხვით გათვალისწინებული მასალა-მოწყობილობები შეძენილი უნდა იქნეს კონტრაქტორის მიერ.</w:t>
      </w:r>
    </w:p>
    <w:p w14:paraId="29156A80" w14:textId="77777777" w:rsidR="00F47570" w:rsidRPr="001268C5" w:rsidRDefault="00F47570" w:rsidP="009C5EE2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18"/>
          <w:szCs w:val="18"/>
          <w:lang w:val="es-MX"/>
        </w:rPr>
      </w:pPr>
    </w:p>
    <w:p w14:paraId="112D89DB" w14:textId="272C83F9" w:rsidR="00F47570" w:rsidRPr="001268C5" w:rsidRDefault="00F47570" w:rsidP="001268C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18"/>
          <w:szCs w:val="18"/>
          <w:u w:val="singl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საკონტაქტო ინფორმაცია</w:t>
      </w:r>
      <w:r w:rsidRPr="001268C5">
        <w:rPr>
          <w:rFonts w:ascii="AcadNusx" w:hAnsi="AcadNusx"/>
          <w:b/>
          <w:sz w:val="18"/>
          <w:szCs w:val="18"/>
          <w:u w:val="single"/>
        </w:rPr>
        <w:t>:</w:t>
      </w:r>
    </w:p>
    <w:p w14:paraId="1B2476FF" w14:textId="468C6552" w:rsidR="003928A1" w:rsidRDefault="003928A1" w:rsidP="003928A1">
      <w:p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</w:p>
    <w:p w14:paraId="650FDC40" w14:textId="77777777" w:rsidR="003928A1" w:rsidRDefault="003928A1" w:rsidP="003928A1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ტექნიკურ საკითხებზე საკონტაქტო პირი:</w:t>
      </w:r>
    </w:p>
    <w:p w14:paraId="2C815EBD" w14:textId="77777777" w:rsidR="003928A1" w:rsidRDefault="003928A1" w:rsidP="003928A1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7A1C4A2E" w14:textId="77777777" w:rsidR="003928A1" w:rsidRPr="002331D5" w:rsidRDefault="003928A1" w:rsidP="003928A1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ლევან ასათიანი - 599 494 371</w:t>
      </w:r>
    </w:p>
    <w:p w14:paraId="1317C3EC" w14:textId="77777777" w:rsidR="003928A1" w:rsidRPr="003928A1" w:rsidRDefault="003928A1" w:rsidP="003928A1">
      <w:p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</w:p>
    <w:p w14:paraId="7F5556BC" w14:textId="6BD6853B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პირი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r w:rsidRPr="001268C5">
        <w:rPr>
          <w:rFonts w:ascii="Sylfaen" w:hAnsi="Sylfaen"/>
          <w:sz w:val="18"/>
          <w:szCs w:val="18"/>
          <w:lang w:val="ka-GE"/>
        </w:rPr>
        <w:t xml:space="preserve">ირაკლი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ფცქიალაძე</w:t>
      </w:r>
      <w:proofErr w:type="spellEnd"/>
    </w:p>
    <w:p w14:paraId="07ED71D9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შპს</w:t>
      </w:r>
      <w:r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>“</w:t>
      </w:r>
    </w:p>
    <w:p w14:paraId="3B353593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მის.: ქ. თბილისი, კოსტავას </w:t>
      </w:r>
      <w:r w:rsidRPr="001268C5">
        <w:rPr>
          <w:rFonts w:ascii="AcadNusx" w:hAnsi="AcadNusx"/>
          <w:sz w:val="18"/>
          <w:szCs w:val="18"/>
          <w:lang w:val="ka-GE"/>
        </w:rPr>
        <w:t xml:space="preserve">I </w:t>
      </w:r>
      <w:r w:rsidRPr="001268C5">
        <w:rPr>
          <w:rFonts w:ascii="Sylfaen" w:hAnsi="Sylfaen"/>
          <w:sz w:val="18"/>
          <w:szCs w:val="18"/>
          <w:lang w:val="ka-GE"/>
        </w:rPr>
        <w:t>შესახვევი</w:t>
      </w:r>
      <w:r w:rsidRPr="001268C5">
        <w:rPr>
          <w:rFonts w:ascii="AcadNusx" w:hAnsi="AcadNusx"/>
          <w:sz w:val="18"/>
          <w:szCs w:val="18"/>
          <w:lang w:val="ka-GE"/>
        </w:rPr>
        <w:t xml:space="preserve">, </w:t>
      </w:r>
      <w:r w:rsidRPr="001268C5">
        <w:rPr>
          <w:rFonts w:ascii="Sylfaen" w:hAnsi="Sylfaen"/>
          <w:sz w:val="18"/>
          <w:szCs w:val="18"/>
          <w:lang w:val="ka-GE"/>
        </w:rPr>
        <w:t>33</w:t>
      </w:r>
    </w:p>
    <w:p w14:paraId="03551489" w14:textId="77777777" w:rsidR="001268C5" w:rsidRPr="001268C5" w:rsidRDefault="001268C5" w:rsidP="001268C5">
      <w:pPr>
        <w:spacing w:after="0" w:line="360" w:lineRule="auto"/>
        <w:jc w:val="both"/>
        <w:rPr>
          <w:rFonts w:ascii="Arial" w:hAnsi="Arial" w:cs="Arial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ელ. ფოსტა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hyperlink r:id="rId8" w:history="1">
        <w:r w:rsidRPr="001268C5">
          <w:rPr>
            <w:rStyle w:val="Hyperlink"/>
            <w:rFonts w:ascii="Arial" w:hAnsi="Arial" w:cs="Arial"/>
            <w:sz w:val="18"/>
            <w:szCs w:val="18"/>
          </w:rPr>
          <w:t>iptskialadze@gwp.ge</w:t>
        </w:r>
      </w:hyperlink>
      <w:r w:rsidRPr="001268C5">
        <w:rPr>
          <w:rFonts w:ascii="Arial" w:hAnsi="Arial" w:cs="Arial"/>
          <w:sz w:val="18"/>
          <w:szCs w:val="18"/>
        </w:rPr>
        <w:t xml:space="preserve"> </w:t>
      </w:r>
      <w:r w:rsidRPr="001268C5">
        <w:rPr>
          <w:rStyle w:val="Hyperlink"/>
          <w:rFonts w:ascii="Arial" w:hAnsi="Arial" w:cs="Arial"/>
          <w:sz w:val="18"/>
          <w:szCs w:val="18"/>
          <w:lang w:val="ka-GE"/>
        </w:rPr>
        <w:t xml:space="preserve"> </w:t>
      </w:r>
    </w:p>
    <w:p w14:paraId="72016DDC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ტელ.</w:t>
      </w:r>
      <w:r w:rsidRPr="001268C5">
        <w:rPr>
          <w:rFonts w:ascii="Arial" w:hAnsi="Arial" w:cs="Arial"/>
          <w:sz w:val="18"/>
          <w:szCs w:val="18"/>
          <w:lang w:val="ka-GE"/>
        </w:rPr>
        <w:t xml:space="preserve">: +995 322 931111 (1149); </w:t>
      </w:r>
      <w:r w:rsidRPr="001268C5">
        <w:rPr>
          <w:rFonts w:ascii="Arial" w:hAnsi="Arial" w:cs="Arial"/>
          <w:sz w:val="18"/>
          <w:szCs w:val="18"/>
        </w:rPr>
        <w:t>593 18 22 52</w:t>
      </w:r>
    </w:p>
    <w:p w14:paraId="2F2418C9" w14:textId="73C9993B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16D798F6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პირი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r w:rsidRPr="001268C5">
        <w:rPr>
          <w:rFonts w:ascii="Sylfaen" w:hAnsi="Sylfaen"/>
          <w:sz w:val="18"/>
          <w:szCs w:val="18"/>
          <w:lang w:val="ka-GE"/>
        </w:rPr>
        <w:t xml:space="preserve">ირაკლი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ხვადაგაძე</w:t>
      </w:r>
      <w:proofErr w:type="spellEnd"/>
    </w:p>
    <w:p w14:paraId="6813C2D9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lastRenderedPageBreak/>
        <w:t>შპს</w:t>
      </w:r>
      <w:r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>“</w:t>
      </w:r>
    </w:p>
    <w:p w14:paraId="5926E27C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მის.: ქ. თბილისი, კოსტავას </w:t>
      </w:r>
      <w:r w:rsidRPr="001268C5">
        <w:rPr>
          <w:rFonts w:ascii="AcadNusx" w:hAnsi="AcadNusx"/>
          <w:sz w:val="18"/>
          <w:szCs w:val="18"/>
          <w:lang w:val="ka-GE"/>
        </w:rPr>
        <w:t xml:space="preserve">I </w:t>
      </w:r>
      <w:r w:rsidRPr="001268C5">
        <w:rPr>
          <w:rFonts w:ascii="Sylfaen" w:hAnsi="Sylfaen"/>
          <w:sz w:val="18"/>
          <w:szCs w:val="18"/>
          <w:lang w:val="ka-GE"/>
        </w:rPr>
        <w:t>შესახვევი</w:t>
      </w:r>
      <w:r w:rsidRPr="001268C5">
        <w:rPr>
          <w:rFonts w:ascii="AcadNusx" w:hAnsi="AcadNusx"/>
          <w:sz w:val="18"/>
          <w:szCs w:val="18"/>
          <w:lang w:val="ka-GE"/>
        </w:rPr>
        <w:t xml:space="preserve">, </w:t>
      </w:r>
      <w:r w:rsidRPr="001268C5">
        <w:rPr>
          <w:rFonts w:ascii="Sylfaen" w:hAnsi="Sylfaen"/>
          <w:sz w:val="18"/>
          <w:szCs w:val="18"/>
          <w:lang w:val="ka-GE"/>
        </w:rPr>
        <w:t>33</w:t>
      </w:r>
    </w:p>
    <w:p w14:paraId="43CB9F37" w14:textId="77777777" w:rsidR="001268C5" w:rsidRPr="001268C5" w:rsidRDefault="001268C5" w:rsidP="001268C5">
      <w:pPr>
        <w:spacing w:after="0" w:line="360" w:lineRule="auto"/>
        <w:jc w:val="both"/>
        <w:rPr>
          <w:rFonts w:ascii="Arial" w:hAnsi="Arial" w:cs="Arial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ელ. ფოსტა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hyperlink r:id="rId9" w:history="1">
        <w:r w:rsidRPr="001268C5">
          <w:rPr>
            <w:rStyle w:val="Hyperlink"/>
            <w:rFonts w:cs="Arial"/>
            <w:sz w:val="18"/>
            <w:szCs w:val="18"/>
            <w:lang w:val="ka-GE"/>
          </w:rPr>
          <w:t>ikhvadagadze@gwp.ge</w:t>
        </w:r>
      </w:hyperlink>
      <w:r w:rsidRPr="001268C5">
        <w:rPr>
          <w:rFonts w:ascii="Sylfaen" w:hAnsi="Sylfaen" w:cs="Arial"/>
          <w:sz w:val="18"/>
          <w:szCs w:val="18"/>
          <w:lang w:val="ka-GE"/>
        </w:rPr>
        <w:t xml:space="preserve"> </w:t>
      </w:r>
      <w:r w:rsidRPr="001268C5">
        <w:rPr>
          <w:rStyle w:val="Hyperlink"/>
          <w:rFonts w:ascii="Arial" w:hAnsi="Arial" w:cs="Arial"/>
          <w:sz w:val="18"/>
          <w:szCs w:val="18"/>
          <w:lang w:val="ka-GE"/>
        </w:rPr>
        <w:t xml:space="preserve"> </w:t>
      </w:r>
    </w:p>
    <w:p w14:paraId="75A7D798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ტელ.</w:t>
      </w:r>
      <w:r w:rsidRPr="001268C5">
        <w:rPr>
          <w:rFonts w:ascii="Arial" w:hAnsi="Arial" w:cs="Arial"/>
          <w:sz w:val="18"/>
          <w:szCs w:val="18"/>
          <w:lang w:val="ka-GE"/>
        </w:rPr>
        <w:t xml:space="preserve">: +995 322 931111 (1145); </w:t>
      </w:r>
      <w:r w:rsidRPr="001268C5">
        <w:rPr>
          <w:rFonts w:ascii="Arial" w:hAnsi="Arial" w:cs="Arial"/>
          <w:sz w:val="18"/>
          <w:szCs w:val="18"/>
        </w:rPr>
        <w:t>599 505 067</w:t>
      </w:r>
    </w:p>
    <w:p w14:paraId="5B52914C" w14:textId="6A3867EA" w:rsidR="001268C5" w:rsidRPr="001268C5" w:rsidRDefault="001268C5" w:rsidP="001268C5">
      <w:pPr>
        <w:pStyle w:val="ListParagraph"/>
        <w:spacing w:after="0" w:line="360" w:lineRule="auto"/>
        <w:ind w:left="360"/>
        <w:jc w:val="both"/>
        <w:rPr>
          <w:rFonts w:ascii="AcadNusx" w:hAnsi="AcadNusx"/>
          <w:b/>
          <w:sz w:val="18"/>
          <w:szCs w:val="18"/>
          <w:u w:val="single"/>
        </w:rPr>
      </w:pPr>
    </w:p>
    <w:p w14:paraId="0E2D5882" w14:textId="1B0E4278" w:rsidR="007B7D53" w:rsidRPr="001268C5" w:rsidRDefault="00F47570" w:rsidP="00F47570">
      <w:p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>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ადმინისტრირებას.</w:t>
      </w:r>
    </w:p>
    <w:p w14:paraId="58D236C0" w14:textId="77777777" w:rsidR="00237416" w:rsidRPr="001268C5" w:rsidRDefault="00237416" w:rsidP="00A35317">
      <w:pPr>
        <w:spacing w:after="0" w:line="360" w:lineRule="auto"/>
        <w:jc w:val="both"/>
        <w:rPr>
          <w:rFonts w:ascii="AcadNusx" w:hAnsi="AcadNusx"/>
          <w:sz w:val="18"/>
          <w:szCs w:val="18"/>
        </w:rPr>
      </w:pPr>
      <w:bookmarkStart w:id="0" w:name="_Toc454818556"/>
      <w:bookmarkEnd w:id="0"/>
    </w:p>
    <w:p w14:paraId="138B39FF" w14:textId="6A780BCB" w:rsidR="00734570" w:rsidRPr="001268C5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ტექნიკური დოკუმენტაცია:</w:t>
      </w:r>
    </w:p>
    <w:p w14:paraId="25C45157" w14:textId="77777777" w:rsidR="00F47570" w:rsidRPr="001268C5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18"/>
          <w:szCs w:val="18"/>
          <w:lang w:val="ka-GE"/>
        </w:rPr>
      </w:pPr>
    </w:p>
    <w:p w14:paraId="3199BFF1" w14:textId="77777777" w:rsidR="00E45E7B" w:rsidRPr="001268C5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AcadNusx" w:hAnsi="AcadNusx"/>
          <w:sz w:val="18"/>
          <w:szCs w:val="18"/>
        </w:rPr>
        <w:t xml:space="preserve">3.1 </w:t>
      </w:r>
      <w:r w:rsidRPr="001268C5">
        <w:rPr>
          <w:rFonts w:ascii="Sylfaen" w:hAnsi="Sylfaen"/>
          <w:sz w:val="18"/>
          <w:szCs w:val="18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გაკოტრების პროცესში</w:t>
      </w:r>
      <w:r w:rsidRPr="001268C5">
        <w:rPr>
          <w:rFonts w:ascii="AcadNusx" w:hAnsi="AcadNusx"/>
          <w:sz w:val="18"/>
          <w:szCs w:val="18"/>
          <w:lang w:val="ka-GE"/>
        </w:rPr>
        <w:t>;</w:t>
      </w:r>
    </w:p>
    <w:p w14:paraId="356EDE52" w14:textId="2BEFF35D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ლიკვიდაციის პროცესში</w:t>
      </w:r>
      <w:r w:rsidRPr="001268C5">
        <w:rPr>
          <w:rFonts w:ascii="AcadNusx" w:hAnsi="AcadNusx"/>
          <w:sz w:val="18"/>
          <w:szCs w:val="18"/>
          <w:lang w:val="ka-GE"/>
        </w:rPr>
        <w:t>;</w:t>
      </w:r>
    </w:p>
    <w:p w14:paraId="7953BA0A" w14:textId="4A25EC97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საქმიანობის დროებით შეჩერების მდგომარეობაში</w:t>
      </w:r>
      <w:r w:rsidRPr="001268C5">
        <w:rPr>
          <w:rFonts w:ascii="AcadNusx" w:hAnsi="AcadNusx"/>
          <w:sz w:val="18"/>
          <w:szCs w:val="18"/>
          <w:lang w:val="ka-GE"/>
        </w:rPr>
        <w:t>.</w:t>
      </w:r>
    </w:p>
    <w:p w14:paraId="53ED7E7C" w14:textId="2E60E49D" w:rsidR="00B47D4C" w:rsidRPr="001268C5" w:rsidRDefault="00E45E7B" w:rsidP="00CB736E">
      <w:pPr>
        <w:pStyle w:val="ListParagraph"/>
        <w:numPr>
          <w:ilvl w:val="1"/>
          <w:numId w:val="19"/>
        </w:numPr>
        <w:jc w:val="both"/>
        <w:rPr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45 </w:t>
      </w:r>
      <w:r w:rsidR="002C066E" w:rsidRPr="001268C5">
        <w:rPr>
          <w:rFonts w:ascii="AcadNusx" w:hAnsi="AcadNusx"/>
          <w:sz w:val="18"/>
          <w:szCs w:val="18"/>
          <w:lang w:val="ka-GE"/>
        </w:rPr>
        <w:t>(</w:t>
      </w:r>
      <w:r w:rsidRPr="001268C5">
        <w:rPr>
          <w:rFonts w:ascii="Sylfaen" w:hAnsi="Sylfaen"/>
          <w:sz w:val="18"/>
          <w:szCs w:val="18"/>
          <w:lang w:val="ka-GE"/>
        </w:rPr>
        <w:t>ორმოცდახუთი</w:t>
      </w:r>
      <w:r w:rsidR="002C066E" w:rsidRPr="001268C5">
        <w:rPr>
          <w:rFonts w:ascii="AcadNusx" w:hAnsi="AcadNusx"/>
          <w:sz w:val="18"/>
          <w:szCs w:val="18"/>
          <w:lang w:val="ka-GE"/>
        </w:rPr>
        <w:t>)</w:t>
      </w:r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r w:rsidR="00BB0F01" w:rsidRPr="001268C5">
        <w:rPr>
          <w:rFonts w:ascii="Sylfaen" w:hAnsi="Sylfaen"/>
          <w:sz w:val="18"/>
          <w:szCs w:val="18"/>
          <w:lang w:val="ka-GE"/>
        </w:rPr>
        <w:t xml:space="preserve">კალენდარული </w:t>
      </w:r>
      <w:r w:rsidRPr="001268C5">
        <w:rPr>
          <w:rFonts w:ascii="Sylfaen" w:hAnsi="Sylfaen"/>
          <w:sz w:val="18"/>
          <w:szCs w:val="18"/>
          <w:lang w:val="ka-GE"/>
        </w:rPr>
        <w:t>დღის განმავლობაში.</w:t>
      </w:r>
    </w:p>
    <w:p w14:paraId="75B6020F" w14:textId="2F870CAB" w:rsidR="00BB0F01" w:rsidRPr="001268C5" w:rsidRDefault="00BB0F01" w:rsidP="00CB736E">
      <w:pPr>
        <w:pStyle w:val="ListParagraph"/>
        <w:numPr>
          <w:ilvl w:val="1"/>
          <w:numId w:val="19"/>
        </w:numPr>
        <w:jc w:val="both"/>
        <w:rPr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კონკურსით გათვალისწინებული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სამუშოების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შესრულება/მიწოდების ვადა არ უნდა აღემა</w:t>
      </w:r>
      <w:r w:rsidR="00CB31C2" w:rsidRPr="001268C5">
        <w:rPr>
          <w:rFonts w:ascii="Sylfaen" w:hAnsi="Sylfaen"/>
          <w:sz w:val="18"/>
          <w:szCs w:val="18"/>
          <w:lang w:val="ka-GE"/>
        </w:rPr>
        <w:t>ტ</w:t>
      </w:r>
      <w:r w:rsidRPr="001268C5">
        <w:rPr>
          <w:rFonts w:ascii="Sylfaen" w:hAnsi="Sylfaen"/>
          <w:sz w:val="18"/>
          <w:szCs w:val="18"/>
          <w:lang w:val="ka-GE"/>
        </w:rPr>
        <w:t xml:space="preserve">ებოდეს ხელშეკრულების გაფორმების შემდგომ </w:t>
      </w:r>
      <w:r w:rsidR="00F33568" w:rsidRPr="001268C5">
        <w:rPr>
          <w:rFonts w:ascii="Sylfaen" w:hAnsi="Sylfaen"/>
          <w:sz w:val="18"/>
          <w:szCs w:val="18"/>
          <w:lang w:val="ka-GE"/>
        </w:rPr>
        <w:t>1</w:t>
      </w:r>
      <w:r w:rsidR="00CE34CB" w:rsidRPr="001268C5">
        <w:rPr>
          <w:rFonts w:ascii="Sylfaen" w:hAnsi="Sylfaen"/>
          <w:sz w:val="18"/>
          <w:szCs w:val="18"/>
          <w:lang w:val="ka-GE"/>
        </w:rPr>
        <w:t xml:space="preserve"> თვეს</w:t>
      </w:r>
      <w:r w:rsidRPr="001268C5">
        <w:rPr>
          <w:rFonts w:ascii="Sylfaen" w:hAnsi="Sylfaen"/>
          <w:sz w:val="18"/>
          <w:szCs w:val="18"/>
          <w:lang w:val="ka-GE"/>
        </w:rPr>
        <w:t>.</w:t>
      </w:r>
    </w:p>
    <w:p w14:paraId="68EF0561" w14:textId="142ED2CE" w:rsidR="00BB0F01" w:rsidRPr="001268C5" w:rsidRDefault="00B97F4F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პრეტენდენტ (მიმწოდებელი) ორგანიზაციაში დასაქმებული უნდა იყოს მაღალი კვალიფიკაციისა და გამოცდილების მქონე როგ</w:t>
      </w:r>
      <w:r w:rsidR="00CB31C2" w:rsidRPr="001268C5">
        <w:rPr>
          <w:rFonts w:ascii="Sylfaen" w:hAnsi="Sylfaen"/>
          <w:sz w:val="18"/>
          <w:szCs w:val="18"/>
          <w:lang w:val="ka-GE"/>
        </w:rPr>
        <w:t>ორც ინჟინერ-ტექნიკური პერსონალი</w:t>
      </w:r>
      <w:r w:rsidRPr="001268C5">
        <w:rPr>
          <w:rFonts w:ascii="Sylfaen" w:hAnsi="Sylfaen"/>
          <w:sz w:val="18"/>
          <w:szCs w:val="18"/>
          <w:lang w:val="ka-GE"/>
        </w:rPr>
        <w:t>.</w:t>
      </w:r>
    </w:p>
    <w:p w14:paraId="6359F509" w14:textId="42C82DD6" w:rsidR="00CE34CB" w:rsidRPr="001268C5" w:rsidRDefault="00CE34CB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პრეტენდენტს (მიმწოდებელი) უნდა გააჩნდეს ბოლო 5 წელიწადში მსგავსი </w:t>
      </w:r>
      <w:r w:rsidR="00F33568" w:rsidRPr="001268C5">
        <w:rPr>
          <w:rFonts w:ascii="Sylfaen" w:hAnsi="Sylfaen"/>
          <w:sz w:val="18"/>
          <w:szCs w:val="18"/>
          <w:lang w:val="ka-GE"/>
        </w:rPr>
        <w:t>საქონლის მიწოდების არანაკლებ 3 შემთხვევა</w:t>
      </w:r>
      <w:r w:rsidRPr="001268C5">
        <w:rPr>
          <w:rFonts w:ascii="Sylfaen" w:hAnsi="Sylfaen"/>
          <w:sz w:val="18"/>
          <w:szCs w:val="18"/>
          <w:lang w:val="ka-GE"/>
        </w:rPr>
        <w:t xml:space="preserve">. </w:t>
      </w:r>
    </w:p>
    <w:p w14:paraId="4A7DD825" w14:textId="6F0B5860" w:rsidR="00CB736E" w:rsidRPr="001268C5" w:rsidRDefault="00CB736E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ანგარიშსწორება განხორციელდება უნაღდო ანგარიშსწორებით, ფაქტიურად სრ</w:t>
      </w:r>
      <w:r w:rsidR="00F33568" w:rsidRPr="001268C5">
        <w:rPr>
          <w:rFonts w:ascii="Sylfaen" w:hAnsi="Sylfaen"/>
          <w:sz w:val="18"/>
          <w:szCs w:val="18"/>
          <w:lang w:val="ka-GE"/>
        </w:rPr>
        <w:t>ულად ან ეტაპობრივად მიწოდებული საქონლი</w:t>
      </w:r>
      <w:r w:rsidRPr="001268C5">
        <w:rPr>
          <w:rFonts w:ascii="Sylfaen" w:hAnsi="Sylfaen"/>
          <w:sz w:val="18"/>
          <w:szCs w:val="18"/>
          <w:lang w:val="ka-GE"/>
        </w:rPr>
        <w:t xml:space="preserve">ს შესაბამისად მიღება-ჩაბარების აქტის, ფორმა N2-ის, საქართველოს კანონმდებლობით გათვალისწინებული შესაბამისი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საგადახდო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დოკუმენტაციის წარდგენიდან 30 (ოცდაათი) კალენდარული დღის ვადაში. </w:t>
      </w:r>
    </w:p>
    <w:p w14:paraId="591A4A77" w14:textId="2EEBB29E" w:rsidR="0090279D" w:rsidRPr="001268C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7149E355" w:rsidR="00B30838" w:rsidRPr="001268C5" w:rsidRDefault="00FB0448" w:rsidP="00B30838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სს „სვანეთი ჰიდრო“</w:t>
      </w:r>
      <w:r w:rsidR="00B30838" w:rsidRPr="001268C5">
        <w:rPr>
          <w:rFonts w:ascii="Sylfaen" w:hAnsi="Sylfaen"/>
          <w:sz w:val="18"/>
          <w:szCs w:val="18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</w:t>
      </w:r>
      <w:proofErr w:type="spellStart"/>
      <w:r w:rsidR="00B30838" w:rsidRPr="001268C5">
        <w:rPr>
          <w:rFonts w:ascii="Sylfaen" w:hAnsi="Sylfaen"/>
          <w:sz w:val="18"/>
          <w:szCs w:val="18"/>
          <w:lang w:val="ka-GE"/>
        </w:rPr>
        <w:t>ნებმისმიერ</w:t>
      </w:r>
      <w:proofErr w:type="spellEnd"/>
      <w:r w:rsidR="00B30838" w:rsidRPr="001268C5">
        <w:rPr>
          <w:rFonts w:ascii="Sylfaen" w:hAnsi="Sylfaen"/>
          <w:sz w:val="18"/>
          <w:szCs w:val="18"/>
          <w:lang w:val="ka-GE"/>
        </w:rPr>
        <w:t xml:space="preserve"> ეტაპზე.</w:t>
      </w:r>
    </w:p>
    <w:p w14:paraId="154760C7" w14:textId="7672746F" w:rsidR="00B30838" w:rsidRPr="001268C5" w:rsidRDefault="00FB044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სს „სვანეთი ჰიდრო“</w:t>
      </w:r>
      <w:bookmarkStart w:id="1" w:name="_GoBack"/>
      <w:bookmarkEnd w:id="1"/>
      <w:r w:rsidR="00B30838" w:rsidRPr="001268C5">
        <w:rPr>
          <w:rFonts w:ascii="Sylfaen" w:hAnsi="Sylfaen"/>
          <w:sz w:val="18"/>
          <w:szCs w:val="18"/>
          <w:lang w:val="ka-GE"/>
        </w:rPr>
        <w:t xml:space="preserve"> გამარჯვებულ მიმწოდებელს გამოავლენს </w:t>
      </w:r>
      <w:proofErr w:type="spellStart"/>
      <w:r w:rsidR="00B30838" w:rsidRPr="001268C5">
        <w:rPr>
          <w:rFonts w:ascii="Sylfaen" w:hAnsi="Sylfaen"/>
          <w:sz w:val="18"/>
          <w:szCs w:val="18"/>
          <w:lang w:val="ka-GE"/>
        </w:rPr>
        <w:t>სატენდერო</w:t>
      </w:r>
      <w:proofErr w:type="spellEnd"/>
      <w:r w:rsidR="00B30838" w:rsidRPr="001268C5">
        <w:rPr>
          <w:rFonts w:ascii="Sylfaen" w:hAnsi="Sylfaen"/>
          <w:sz w:val="18"/>
          <w:szCs w:val="18"/>
          <w:lang w:val="ka-GE"/>
        </w:rPr>
        <w:t xml:space="preserve">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sz w:val="18"/>
          <w:szCs w:val="18"/>
          <w:lang w:val="ka-GE"/>
        </w:rPr>
        <w:t>სს „სვანეთი ჰიდრო|“</w:t>
      </w:r>
      <w:r w:rsidR="00B30838" w:rsidRPr="001268C5">
        <w:rPr>
          <w:rFonts w:ascii="Sylfaen" w:hAnsi="Sylfaen"/>
          <w:sz w:val="18"/>
          <w:szCs w:val="18"/>
          <w:lang w:val="ka-GE"/>
        </w:rPr>
        <w:t xml:space="preserve"> არ არის ვალდებული მონაწილე კომპანიას მისცეს სიტყვიერი ან წერილობით ახსნა-განმარტება </w:t>
      </w:r>
      <w:proofErr w:type="spellStart"/>
      <w:r w:rsidR="00B30838" w:rsidRPr="001268C5">
        <w:rPr>
          <w:rFonts w:ascii="Sylfaen" w:hAnsi="Sylfaen"/>
          <w:sz w:val="18"/>
          <w:szCs w:val="18"/>
          <w:lang w:val="ka-GE"/>
        </w:rPr>
        <w:t>კონსკურსთან</w:t>
      </w:r>
      <w:proofErr w:type="spellEnd"/>
      <w:r w:rsidR="00B30838" w:rsidRPr="001268C5">
        <w:rPr>
          <w:rFonts w:ascii="Sylfaen" w:hAnsi="Sylfaen"/>
          <w:sz w:val="18"/>
          <w:szCs w:val="18"/>
          <w:lang w:val="ka-GE"/>
        </w:rPr>
        <w:t xml:space="preserve"> დაკავშირებულ ნებისმიერ გადაწყვეტილებაზე.</w:t>
      </w:r>
    </w:p>
    <w:p w14:paraId="27242AF9" w14:textId="77F2989E" w:rsidR="00B30838" w:rsidRPr="001268C5" w:rsidRDefault="00FB0448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18"/>
          <w:szCs w:val="18"/>
          <w:lang w:val="es-MX"/>
        </w:rPr>
      </w:pPr>
      <w:r>
        <w:rPr>
          <w:rFonts w:ascii="Sylfaen" w:hAnsi="Sylfaen"/>
          <w:sz w:val="18"/>
          <w:szCs w:val="18"/>
          <w:lang w:val="ka-GE"/>
        </w:rPr>
        <w:t>სს „სვანეთი ჰიდრო“</w:t>
      </w:r>
      <w:r w:rsidR="00B30838" w:rsidRPr="001268C5">
        <w:rPr>
          <w:rFonts w:ascii="Sylfaen" w:hAnsi="Sylfaen"/>
          <w:sz w:val="18"/>
          <w:szCs w:val="18"/>
          <w:lang w:val="ka-GE"/>
        </w:rPr>
        <w:t xml:space="preserve"> იტოვებს უფლებას გადაამოწმოს პრეტენდენტებისგან </w:t>
      </w:r>
      <w:proofErr w:type="spellStart"/>
      <w:r w:rsidR="00B30838" w:rsidRPr="001268C5">
        <w:rPr>
          <w:rFonts w:ascii="Sylfaen" w:hAnsi="Sylfaen"/>
          <w:sz w:val="18"/>
          <w:szCs w:val="18"/>
          <w:lang w:val="ka-GE"/>
        </w:rPr>
        <w:t>მიღბული</w:t>
      </w:r>
      <w:proofErr w:type="spellEnd"/>
      <w:r w:rsidR="00B30838" w:rsidRPr="001268C5">
        <w:rPr>
          <w:rFonts w:ascii="Sylfaen" w:hAnsi="Sylfaen"/>
          <w:sz w:val="18"/>
          <w:szCs w:val="18"/>
          <w:lang w:val="ka-GE"/>
        </w:rPr>
        <w:t xml:space="preserve">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7F42A6C4" w:rsidR="00B30838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lastRenderedPageBreak/>
        <w:t xml:space="preserve">გთხოვთ გაითვალისწინოთ, რომ </w:t>
      </w:r>
      <w:r w:rsidR="00FB0448">
        <w:rPr>
          <w:rFonts w:ascii="Sylfaen" w:hAnsi="Sylfaen"/>
          <w:sz w:val="18"/>
          <w:szCs w:val="18"/>
          <w:lang w:val="ka-GE"/>
        </w:rPr>
        <w:t>სს „სვანეთი ჰიდრო“</w:t>
      </w:r>
      <w:r w:rsidRPr="001268C5">
        <w:rPr>
          <w:rFonts w:ascii="Sylfaen" w:hAnsi="Sylfaen"/>
          <w:sz w:val="18"/>
          <w:szCs w:val="18"/>
          <w:lang w:val="ka-GE"/>
        </w:rPr>
        <w:t xml:space="preserve"> არ მიიღ</w:t>
      </w:r>
      <w:r w:rsidR="00BF664C" w:rsidRPr="001268C5">
        <w:rPr>
          <w:rFonts w:ascii="Sylfaen" w:hAnsi="Sylfaen"/>
          <w:sz w:val="18"/>
          <w:szCs w:val="18"/>
          <w:lang w:val="ka-GE"/>
        </w:rPr>
        <w:t>ე</w:t>
      </w:r>
      <w:r w:rsidRPr="001268C5">
        <w:rPr>
          <w:rFonts w:ascii="Sylfaen" w:hAnsi="Sylfaen"/>
          <w:sz w:val="18"/>
          <w:szCs w:val="18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CCB1921" w:rsidR="000202A5" w:rsidRPr="001268C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1268C5">
        <w:rPr>
          <w:rFonts w:ascii="Sylfaen" w:hAnsi="Sylfaen"/>
          <w:b/>
          <w:i/>
          <w:sz w:val="18"/>
          <w:szCs w:val="18"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3B416D">
        <w:rPr>
          <w:rFonts w:ascii="Sylfaen" w:hAnsi="Sylfaen"/>
          <w:b/>
          <w:i/>
          <w:sz w:val="18"/>
          <w:szCs w:val="18"/>
          <w:lang w:val="ka-GE"/>
        </w:rPr>
        <w:t>სს „სვანეთი ჰიდროს“</w:t>
      </w:r>
      <w:r w:rsidRPr="001268C5">
        <w:rPr>
          <w:rFonts w:ascii="Sylfaen" w:hAnsi="Sylfaen"/>
          <w:b/>
          <w:i/>
          <w:sz w:val="18"/>
          <w:szCs w:val="18"/>
          <w:lang w:val="ka-GE"/>
        </w:rPr>
        <w:t xml:space="preserve"> მხრიდან.</w:t>
      </w:r>
    </w:p>
    <w:p w14:paraId="4CF10B4F" w14:textId="77777777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 </w:t>
      </w:r>
    </w:p>
    <w:p w14:paraId="027901A9" w14:textId="2FD657BF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1268C5" w:rsidRDefault="00A50438" w:rsidP="00A35317">
      <w:pPr>
        <w:pStyle w:val="ListParagraph"/>
        <w:spacing w:after="0" w:line="360" w:lineRule="auto"/>
        <w:ind w:left="1080"/>
        <w:jc w:val="both"/>
        <w:rPr>
          <w:sz w:val="18"/>
          <w:szCs w:val="18"/>
          <w:lang w:val="es-MX"/>
        </w:rPr>
      </w:pPr>
    </w:p>
    <w:p w14:paraId="21CAE44A" w14:textId="402F66C7" w:rsidR="00A50438" w:rsidRPr="001268C5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18"/>
          <w:szCs w:val="18"/>
        </w:rPr>
      </w:pPr>
      <w:bookmarkStart w:id="2" w:name="_Toc454818559"/>
      <w:proofErr w:type="spellStart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ანგარიშწორებისა</w:t>
      </w:r>
      <w:proofErr w:type="spellEnd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 xml:space="preserve"> და თანამშრომლობის პირობები:</w:t>
      </w:r>
      <w:bookmarkEnd w:id="2"/>
    </w:p>
    <w:p w14:paraId="7FA4AEC4" w14:textId="214CE432" w:rsidR="00833770" w:rsidRPr="001268C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 w:cs="Sylfaen"/>
          <w:sz w:val="18"/>
          <w:szCs w:val="18"/>
          <w:lang w:val="ka-GE"/>
        </w:rPr>
        <w:t>ანგარიშსწორებ</w:t>
      </w:r>
      <w:r w:rsidR="00670B37" w:rsidRPr="001268C5">
        <w:rPr>
          <w:rFonts w:ascii="Sylfaen" w:hAnsi="Sylfaen" w:cs="Sylfaen"/>
          <w:sz w:val="18"/>
          <w:szCs w:val="18"/>
          <w:lang w:val="ka-GE"/>
        </w:rPr>
        <w:t>ა განხორციელდება</w:t>
      </w:r>
      <w:r w:rsidRPr="001268C5">
        <w:rPr>
          <w:rFonts w:ascii="Sylfaen" w:hAnsi="Sylfaen"/>
          <w:sz w:val="18"/>
          <w:szCs w:val="18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F33568" w:rsidRPr="001268C5">
        <w:rPr>
          <w:rFonts w:ascii="Sylfaen" w:hAnsi="Sylfaen"/>
          <w:sz w:val="18"/>
          <w:szCs w:val="18"/>
          <w:lang w:val="ka-GE"/>
        </w:rPr>
        <w:t>საქონლის</w:t>
      </w:r>
      <w:r w:rsidRPr="001268C5">
        <w:rPr>
          <w:rFonts w:ascii="Sylfaen" w:hAnsi="Sylfaen"/>
          <w:sz w:val="18"/>
          <w:szCs w:val="18"/>
          <w:lang w:val="ka-GE"/>
        </w:rPr>
        <w:t xml:space="preserve"> შესაბამისად მიღება-ჩაბარების აქტის, ფორმა N2-ის, საქართველოს კანონმდებლობით გათვალისწინებული შესაბამისი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საგადახდო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დოკუმენტაციის წარდგენი</w:t>
      </w:r>
      <w:r w:rsidR="00670B37" w:rsidRPr="001268C5">
        <w:rPr>
          <w:rFonts w:ascii="Sylfaen" w:hAnsi="Sylfaen"/>
          <w:sz w:val="18"/>
          <w:szCs w:val="18"/>
          <w:lang w:val="ka-GE"/>
        </w:rPr>
        <w:t>ს საფუძველზე. ანგარიშსწორების სასურველი ვადა განისაზღვრება</w:t>
      </w:r>
      <w:r w:rsidRPr="001268C5">
        <w:rPr>
          <w:rFonts w:ascii="Sylfaen" w:hAnsi="Sylfaen"/>
          <w:sz w:val="18"/>
          <w:szCs w:val="18"/>
          <w:lang w:val="ka-GE"/>
        </w:rPr>
        <w:t xml:space="preserve"> 30 (ოცდაათი) კალენდარული დღი</w:t>
      </w:r>
      <w:r w:rsidR="00670B37" w:rsidRPr="001268C5">
        <w:rPr>
          <w:rFonts w:ascii="Sylfaen" w:hAnsi="Sylfaen"/>
          <w:sz w:val="18"/>
          <w:szCs w:val="18"/>
          <w:lang w:val="ka-GE"/>
        </w:rPr>
        <w:t>თ</w:t>
      </w:r>
      <w:r w:rsidRPr="001268C5">
        <w:rPr>
          <w:rFonts w:ascii="Sylfaen" w:hAnsi="Sylfaen"/>
          <w:sz w:val="18"/>
          <w:szCs w:val="18"/>
          <w:lang w:val="ka-GE"/>
        </w:rPr>
        <w:t xml:space="preserve">. </w:t>
      </w:r>
    </w:p>
    <w:p w14:paraId="183BAFC0" w14:textId="77777777" w:rsidR="00110CCE" w:rsidRPr="001268C5" w:rsidRDefault="00110CCE" w:rsidP="00110CCE">
      <w:p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</w:p>
    <w:p w14:paraId="44D22361" w14:textId="72EB743F" w:rsidR="00833770" w:rsidRPr="001268C5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18"/>
          <w:szCs w:val="18"/>
        </w:rPr>
      </w:pPr>
      <w:bookmarkStart w:id="3" w:name="_Toc454818560"/>
      <w:r w:rsidRPr="001268C5">
        <w:rPr>
          <w:rFonts w:ascii="AcadNusx" w:hAnsi="AcadNusx"/>
          <w:b/>
          <w:sz w:val="18"/>
          <w:szCs w:val="18"/>
          <w:lang w:val="es-MX"/>
        </w:rPr>
        <w:t xml:space="preserve"> </w:t>
      </w:r>
      <w:bookmarkEnd w:id="3"/>
      <w:r w:rsidR="000202A5" w:rsidRPr="001268C5">
        <w:rPr>
          <w:rFonts w:ascii="Sylfaen" w:hAnsi="Sylfaen"/>
          <w:b/>
          <w:sz w:val="18"/>
          <w:szCs w:val="18"/>
          <w:u w:val="single"/>
          <w:lang w:val="ka-GE"/>
        </w:rPr>
        <w:t>წარმოსადგენი დოკუმენტაცია</w:t>
      </w:r>
      <w:r w:rsidR="00A50438" w:rsidRPr="001268C5">
        <w:rPr>
          <w:rFonts w:ascii="AcadNusx" w:hAnsi="AcadNusx"/>
          <w:b/>
          <w:sz w:val="18"/>
          <w:szCs w:val="18"/>
        </w:rPr>
        <w:t xml:space="preserve"> </w:t>
      </w:r>
      <w:r w:rsidR="00F46AB9" w:rsidRPr="001268C5">
        <w:rPr>
          <w:rFonts w:ascii="AcadNusx" w:hAnsi="AcadNusx"/>
          <w:b/>
          <w:sz w:val="18"/>
          <w:szCs w:val="18"/>
        </w:rPr>
        <w:t xml:space="preserve"> </w:t>
      </w:r>
    </w:p>
    <w:p w14:paraId="0B35414A" w14:textId="6379957D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5FC6D938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ღირებულებას;</w:t>
      </w:r>
    </w:p>
    <w:p w14:paraId="6A8824DD" w14:textId="6C23804D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კომპანიის სრული რეკვიზიტები;</w:t>
      </w:r>
    </w:p>
    <w:p w14:paraId="28FDEFBA" w14:textId="10D30670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ამონაწერი სამეწარმეო რეესტრიდან;</w:t>
      </w:r>
    </w:p>
    <w:p w14:paraId="51ADBDCB" w14:textId="59F1752E" w:rsidR="009567A7" w:rsidRPr="001268C5" w:rsidRDefault="009567A7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cadNusx" w:hAnsi="AcadNusx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</w:t>
      </w:r>
      <w:r w:rsidR="006A171E" w:rsidRPr="001268C5">
        <w:rPr>
          <w:rFonts w:ascii="Sylfaen" w:hAnsi="Sylfaen"/>
          <w:sz w:val="18"/>
          <w:szCs w:val="18"/>
          <w:lang w:val="ka-GE"/>
        </w:rPr>
        <w:t>სწორების და მიწოდების პირობები;</w:t>
      </w:r>
    </w:p>
    <w:p w14:paraId="6466C160" w14:textId="2C4764CF" w:rsidR="006A171E" w:rsidRPr="001268C5" w:rsidRDefault="006A171E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cadNusx" w:hAnsi="AcadNusx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ჭის ჩარჩო-ხუფის ჩამკეტის</w:t>
      </w:r>
      <w:r w:rsidR="00B5498D" w:rsidRPr="001268C5">
        <w:rPr>
          <w:rFonts w:ascii="Sylfaen" w:hAnsi="Sylfaen"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sz w:val="18"/>
          <w:szCs w:val="18"/>
          <w:lang w:val="ka-GE"/>
        </w:rPr>
        <w:t xml:space="preserve"> ფოტო;</w:t>
      </w:r>
    </w:p>
    <w:p w14:paraId="7BE0EA88" w14:textId="28B4C827" w:rsidR="006A171E" w:rsidRPr="00C737A5" w:rsidRDefault="006A171E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cadNusx" w:hAnsi="AcadNusx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სასურველია ჭის ჩარჩო-ხუფის ჩაკეტვის ვიდეო მასალა.</w:t>
      </w:r>
    </w:p>
    <w:p w14:paraId="3A6F39A3" w14:textId="196BA00E" w:rsidR="00C737A5" w:rsidRPr="00C737A5" w:rsidRDefault="00C737A5" w:rsidP="00C737A5">
      <w:pPr>
        <w:pStyle w:val="ListParagraph"/>
        <w:numPr>
          <w:ilvl w:val="1"/>
          <w:numId w:val="5"/>
        </w:numPr>
        <w:rPr>
          <w:rFonts w:ascii="AcadNusx" w:hAnsi="AcadNusx"/>
          <w:b/>
          <w:color w:val="FF0000"/>
          <w:sz w:val="18"/>
          <w:szCs w:val="18"/>
          <w:u w:val="single"/>
        </w:rPr>
      </w:pP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ტენდერის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დოკუმენტაციაში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თანდართული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r w:rsidRPr="00C737A5">
        <w:rPr>
          <w:rFonts w:ascii="AcadNusx" w:hAnsi="AcadNusx" w:cs="AcadNusx"/>
          <w:b/>
          <w:color w:val="FF0000"/>
          <w:sz w:val="18"/>
          <w:szCs w:val="18"/>
          <w:u w:val="single"/>
        </w:rPr>
        <w:t>„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ტენდერის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proofErr w:type="gram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განაცხადის</w:t>
      </w:r>
      <w:proofErr w:type="spellEnd"/>
      <w:r w:rsidRPr="00C737A5">
        <w:rPr>
          <w:rFonts w:ascii="AcadNusx" w:hAnsi="AcadNusx" w:cs="AcadNusx"/>
          <w:b/>
          <w:color w:val="FF0000"/>
          <w:sz w:val="18"/>
          <w:szCs w:val="18"/>
          <w:u w:val="single"/>
        </w:rPr>
        <w:t>“</w:t>
      </w:r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ხელმოწერილი</w:t>
      </w:r>
      <w:proofErr w:type="spellEnd"/>
      <w:proofErr w:type="gram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ვერსია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>. (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აღნიშნული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ხელმოწერილი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ვერსიის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წარმოდგენის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გარეშე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თქვენი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წინადადება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არ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განიხილება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>)</w:t>
      </w:r>
    </w:p>
    <w:p w14:paraId="01CFCB87" w14:textId="3F4CE3DB" w:rsidR="00C40C8C" w:rsidRPr="001268C5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18"/>
          <w:szCs w:val="18"/>
        </w:rPr>
      </w:pPr>
    </w:p>
    <w:p w14:paraId="1BBFACC6" w14:textId="3AD533BF" w:rsidR="007C482E" w:rsidRPr="001268C5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proofErr w:type="spellStart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საგარანტიო</w:t>
      </w:r>
      <w:proofErr w:type="spellEnd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 xml:space="preserve"> პერიოდი</w:t>
      </w:r>
    </w:p>
    <w:p w14:paraId="2353DA49" w14:textId="43903632" w:rsidR="00A50438" w:rsidRPr="001268C5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საქონლის</w:t>
      </w:r>
      <w:r w:rsidR="002319CA"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2319CA" w:rsidRPr="001268C5">
        <w:rPr>
          <w:rFonts w:ascii="Sylfaen" w:hAnsi="Sylfaen"/>
          <w:sz w:val="18"/>
          <w:szCs w:val="18"/>
          <w:lang w:val="ka-GE"/>
        </w:rPr>
        <w:t>საგარანტიო</w:t>
      </w:r>
      <w:proofErr w:type="spellEnd"/>
      <w:r w:rsidR="002319CA" w:rsidRPr="001268C5">
        <w:rPr>
          <w:rFonts w:ascii="Sylfaen" w:hAnsi="Sylfaen"/>
          <w:sz w:val="18"/>
          <w:szCs w:val="18"/>
          <w:lang w:val="ka-GE"/>
        </w:rPr>
        <w:t xml:space="preserve"> ვადა განისაზღვრება </w:t>
      </w:r>
      <w:r w:rsidR="006A256D" w:rsidRPr="001268C5">
        <w:rPr>
          <w:rFonts w:ascii="Sylfaen" w:hAnsi="Sylfaen"/>
          <w:sz w:val="18"/>
          <w:szCs w:val="18"/>
          <w:lang w:val="ka-GE"/>
        </w:rPr>
        <w:t>1</w:t>
      </w:r>
      <w:r w:rsidR="00C40C8C" w:rsidRPr="001268C5">
        <w:rPr>
          <w:rFonts w:ascii="AcadNusx" w:hAnsi="AcadNusx"/>
          <w:sz w:val="18"/>
          <w:szCs w:val="18"/>
          <w:lang w:val="ka-GE"/>
        </w:rPr>
        <w:t xml:space="preserve"> (</w:t>
      </w:r>
      <w:r w:rsidR="006A256D" w:rsidRPr="001268C5">
        <w:rPr>
          <w:rFonts w:ascii="Sylfaen" w:hAnsi="Sylfaen"/>
          <w:sz w:val="18"/>
          <w:szCs w:val="18"/>
          <w:lang w:val="ka-GE"/>
        </w:rPr>
        <w:t>ერთი</w:t>
      </w:r>
      <w:r w:rsidR="000C3223" w:rsidRPr="001268C5">
        <w:rPr>
          <w:rFonts w:ascii="Sylfaen" w:hAnsi="Sylfaen"/>
          <w:sz w:val="18"/>
          <w:szCs w:val="18"/>
          <w:lang w:val="ka-GE"/>
        </w:rPr>
        <w:t>)</w:t>
      </w:r>
      <w:r w:rsidR="00C40C8C"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="006A256D" w:rsidRPr="001268C5">
        <w:rPr>
          <w:rFonts w:ascii="Sylfaen" w:hAnsi="Sylfaen"/>
          <w:sz w:val="18"/>
          <w:szCs w:val="18"/>
          <w:lang w:val="ka-GE"/>
        </w:rPr>
        <w:t>წლის</w:t>
      </w:r>
      <w:r w:rsidR="000B5D0F" w:rsidRPr="001268C5">
        <w:rPr>
          <w:rFonts w:ascii="Sylfaen" w:hAnsi="Sylfaen"/>
          <w:sz w:val="18"/>
          <w:szCs w:val="18"/>
          <w:lang w:val="ka-GE"/>
        </w:rPr>
        <w:t xml:space="preserve"> ვადით</w:t>
      </w:r>
      <w:r w:rsidR="00C40C8C" w:rsidRPr="001268C5">
        <w:rPr>
          <w:rFonts w:ascii="AcadNusx" w:hAnsi="AcadNusx"/>
          <w:sz w:val="18"/>
          <w:szCs w:val="18"/>
          <w:lang w:val="ka-GE"/>
        </w:rPr>
        <w:t>.</w:t>
      </w:r>
    </w:p>
    <w:p w14:paraId="4B6F39B4" w14:textId="0AB860E9" w:rsidR="00AF56A2" w:rsidRPr="001268C5" w:rsidRDefault="00AF56A2" w:rsidP="00F33568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bookmarkStart w:id="4" w:name="_Toc454818563"/>
    </w:p>
    <w:bookmarkEnd w:id="4"/>
    <w:p w14:paraId="62E9EF65" w14:textId="3B90CE1E" w:rsidR="00C01CD2" w:rsidRPr="001268C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ხელშეკრულების გაფორმება</w:t>
      </w:r>
    </w:p>
    <w:p w14:paraId="4391DD78" w14:textId="341B2F13" w:rsidR="00C01CD2" w:rsidRPr="001268C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18"/>
          <w:szCs w:val="18"/>
        </w:rPr>
      </w:pPr>
      <w:r w:rsidRPr="001268C5">
        <w:rPr>
          <w:rFonts w:ascii="Sylfaen" w:eastAsiaTheme="minorHAnsi" w:hAnsi="Sylfaen"/>
          <w:sz w:val="18"/>
          <w:szCs w:val="18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</w:t>
      </w:r>
      <w:proofErr w:type="spellStart"/>
      <w:r w:rsidRPr="001268C5">
        <w:rPr>
          <w:rFonts w:ascii="Sylfaen" w:eastAsiaTheme="minorHAnsi" w:hAnsi="Sylfaen"/>
          <w:sz w:val="18"/>
          <w:szCs w:val="18"/>
          <w:lang w:val="ka-GE"/>
        </w:rPr>
        <w:t>განსაზღვრულიპირობების</w:t>
      </w:r>
      <w:proofErr w:type="spellEnd"/>
      <w:r w:rsidRPr="001268C5">
        <w:rPr>
          <w:rFonts w:ascii="Sylfaen" w:eastAsiaTheme="minorHAnsi" w:hAnsi="Sylfaen"/>
          <w:sz w:val="18"/>
          <w:szCs w:val="18"/>
          <w:lang w:val="ka-GE"/>
        </w:rPr>
        <w:t xml:space="preserve"> შესაბამისად. </w:t>
      </w:r>
    </w:p>
    <w:p w14:paraId="6D6F6DC9" w14:textId="77777777" w:rsidR="00CE34CB" w:rsidRPr="001268C5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18"/>
          <w:szCs w:val="18"/>
          <w:lang w:val="ka-GE"/>
        </w:rPr>
      </w:pPr>
    </w:p>
    <w:p w14:paraId="2728D652" w14:textId="5758317D" w:rsidR="00110CCE" w:rsidRPr="001268C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18"/>
          <w:szCs w:val="18"/>
        </w:rPr>
      </w:pPr>
      <w:r w:rsidRPr="001268C5">
        <w:rPr>
          <w:rFonts w:ascii="Sylfaen" w:eastAsiaTheme="minorHAnsi" w:hAnsi="Sylfaen"/>
          <w:b/>
          <w:i/>
          <w:sz w:val="18"/>
          <w:szCs w:val="18"/>
          <w:lang w:val="ka-GE"/>
        </w:rPr>
        <w:t>გავეცანი</w:t>
      </w:r>
      <w:r w:rsidR="00D20CC6" w:rsidRPr="001268C5">
        <w:rPr>
          <w:rFonts w:ascii="AcadNusx" w:eastAsiaTheme="minorHAnsi" w:hAnsi="AcadNusx"/>
          <w:b/>
          <w:i/>
          <w:sz w:val="18"/>
          <w:szCs w:val="18"/>
        </w:rPr>
        <w:t xml:space="preserve"> </w:t>
      </w:r>
    </w:p>
    <w:p w14:paraId="64B2CEF8" w14:textId="77777777" w:rsidR="006C1436" w:rsidRPr="001268C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18"/>
          <w:szCs w:val="18"/>
        </w:rPr>
      </w:pPr>
    </w:p>
    <w:p w14:paraId="3ABAEF5D" w14:textId="77777777" w:rsidR="00110CCE" w:rsidRPr="001268C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18"/>
          <w:szCs w:val="18"/>
        </w:rPr>
      </w:pPr>
    </w:p>
    <w:p w14:paraId="307D9283" w14:textId="07443AEC" w:rsidR="00110CCE" w:rsidRPr="001268C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18"/>
          <w:szCs w:val="18"/>
        </w:rPr>
      </w:pPr>
      <w:r w:rsidRPr="001268C5">
        <w:rPr>
          <w:rFonts w:ascii="AcadNusx" w:eastAsiaTheme="minorHAnsi" w:hAnsi="AcadNusx"/>
          <w:i/>
          <w:sz w:val="18"/>
          <w:szCs w:val="18"/>
        </w:rPr>
        <w:t>/</w:t>
      </w:r>
      <w:r w:rsidR="00586C84" w:rsidRPr="001268C5">
        <w:rPr>
          <w:rFonts w:ascii="Sylfaen" w:eastAsiaTheme="minorHAnsi" w:hAnsi="Sylfaen"/>
          <w:i/>
          <w:sz w:val="18"/>
          <w:szCs w:val="18"/>
          <w:lang w:val="ka-GE"/>
        </w:rPr>
        <w:t>მონაწილე კომპანიის უფლებამოსილი პირის ხელმოწერა</w:t>
      </w:r>
      <w:r w:rsidRPr="001268C5">
        <w:rPr>
          <w:rFonts w:ascii="AcadNusx" w:eastAsiaTheme="minorHAnsi" w:hAnsi="AcadNusx"/>
          <w:i/>
          <w:sz w:val="18"/>
          <w:szCs w:val="18"/>
        </w:rPr>
        <w:t>/</w:t>
      </w:r>
    </w:p>
    <w:p w14:paraId="7954CF42" w14:textId="21D51354" w:rsidR="003C6F22" w:rsidRPr="001268C5" w:rsidRDefault="003C6F22" w:rsidP="00667B1F">
      <w:pPr>
        <w:rPr>
          <w:sz w:val="18"/>
          <w:szCs w:val="18"/>
        </w:rPr>
      </w:pPr>
    </w:p>
    <w:sectPr w:rsidR="003C6F22" w:rsidRPr="001268C5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1AA9" w14:textId="77777777" w:rsidR="002C5AFD" w:rsidRDefault="002C5AFD" w:rsidP="007902EA">
      <w:pPr>
        <w:spacing w:after="0" w:line="240" w:lineRule="auto"/>
      </w:pPr>
      <w:r>
        <w:separator/>
      </w:r>
    </w:p>
  </w:endnote>
  <w:endnote w:type="continuationSeparator" w:id="0">
    <w:p w14:paraId="308C3724" w14:textId="77777777" w:rsidR="002C5AFD" w:rsidRDefault="002C5AF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FDE0A9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A237" w14:textId="77777777" w:rsidR="002C5AFD" w:rsidRDefault="002C5AFD" w:rsidP="007902EA">
      <w:pPr>
        <w:spacing w:after="0" w:line="240" w:lineRule="auto"/>
      </w:pPr>
      <w:r>
        <w:separator/>
      </w:r>
    </w:p>
  </w:footnote>
  <w:footnote w:type="continuationSeparator" w:id="0">
    <w:p w14:paraId="39F78A58" w14:textId="77777777" w:rsidR="002C5AFD" w:rsidRDefault="002C5AF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6DC1" w14:textId="4F587306" w:rsidR="003928A1" w:rsidRDefault="003928A1" w:rsidP="003928A1">
    <w:pPr>
      <w:spacing w:after="0" w:line="240" w:lineRule="auto"/>
      <w:jc w:val="cent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 xml:space="preserve">ხმის დამხშობი კონსტრუქციის </w:t>
    </w:r>
    <w:r w:rsidR="00FB0448">
      <w:rPr>
        <w:rFonts w:ascii="Sylfaen" w:hAnsi="Sylfaen"/>
        <w:b/>
        <w:bCs/>
        <w:lang w:val="ka-GE"/>
      </w:rPr>
      <w:t>დამზადება</w:t>
    </w:r>
    <w:r>
      <w:rPr>
        <w:rFonts w:ascii="Sylfaen" w:hAnsi="Sylfaen"/>
        <w:b/>
        <w:bCs/>
        <w:lang w:val="ka-GE"/>
      </w:rPr>
      <w:t>/მონტაჟი</w:t>
    </w:r>
  </w:p>
  <w:p w14:paraId="2405FA22" w14:textId="1F7E80CB" w:rsidR="004A3BD8" w:rsidRPr="004A7AB6" w:rsidRDefault="004A3BD8" w:rsidP="004A7AB6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3928A1" w:rsidRPr="003928A1">
      <w:rPr>
        <w:rFonts w:ascii="Sylfaen" w:hAnsi="Sylfaen"/>
        <w:b/>
        <w:sz w:val="18"/>
        <w:szCs w:val="18"/>
        <w:lang w:val="ka-GE"/>
      </w:rPr>
      <w:t>SH-002-BID-19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D0F"/>
    <w:rsid w:val="000B68D0"/>
    <w:rsid w:val="000C276D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68C5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6F69"/>
    <w:rsid w:val="002C066E"/>
    <w:rsid w:val="002C21C7"/>
    <w:rsid w:val="002C5AFD"/>
    <w:rsid w:val="002D06EE"/>
    <w:rsid w:val="002D1E74"/>
    <w:rsid w:val="002D611B"/>
    <w:rsid w:val="002F424A"/>
    <w:rsid w:val="002F5409"/>
    <w:rsid w:val="003011B3"/>
    <w:rsid w:val="00302948"/>
    <w:rsid w:val="00303697"/>
    <w:rsid w:val="00316C88"/>
    <w:rsid w:val="00320878"/>
    <w:rsid w:val="0033101C"/>
    <w:rsid w:val="00357317"/>
    <w:rsid w:val="00372A1E"/>
    <w:rsid w:val="00385373"/>
    <w:rsid w:val="003859BA"/>
    <w:rsid w:val="00386BC9"/>
    <w:rsid w:val="00387AB5"/>
    <w:rsid w:val="003928A1"/>
    <w:rsid w:val="00397237"/>
    <w:rsid w:val="003A4DAA"/>
    <w:rsid w:val="003B416D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171E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6485D"/>
    <w:rsid w:val="009804B1"/>
    <w:rsid w:val="009826F0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498D"/>
    <w:rsid w:val="00B56AE6"/>
    <w:rsid w:val="00B830F8"/>
    <w:rsid w:val="00B942E0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1E0E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7999"/>
    <w:rsid w:val="00C737A5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30FD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511B6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0448"/>
    <w:rsid w:val="00FB632F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872B-66D4-464F-AEE3-31C6070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87</cp:revision>
  <cp:lastPrinted>2015-07-27T06:36:00Z</cp:lastPrinted>
  <dcterms:created xsi:type="dcterms:W3CDTF">2017-02-16T06:47:00Z</dcterms:created>
  <dcterms:modified xsi:type="dcterms:W3CDTF">2019-02-01T13:09:00Z</dcterms:modified>
</cp:coreProperties>
</file>